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25 Manicuring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multiuse implement used to shorten the nail plate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contains ingredients designed to seal the surface of the nail plate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nail shape that makes fingers look longer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cosmetic treatment to the hands, arms, and the fingernails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absorb into the nail plate to increase flexibility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sets of all the tools that will be used in the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combination of clear polish and and protein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240 grits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nail art technique that blocks off color on the nail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swirled nail art effect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nail shape completely straight across the free edge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manipulation of the tissue of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150 to 180 grits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less than 180 grits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tool with a solid handle with a rounded ball tip on each 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tools used to preform nail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also known as color graduation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various strokes that manipulates one layer of tissue over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slightly tapered nail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multiuse implement made of stainless steal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hardeners that adds cross-links to the nail plate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despicable implements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oils extracted using various forms of distillation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list of services that you are legally allowed to preform in your state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petroleum by-product that has excellent sealing properties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wooden stick used to remove cuticle tissue from the nail plate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nail shape attractive on most women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curved line on the free edge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square free edge rounded corners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colorless, inflammable liquid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25 Manicuring </dc:title>
  <dcterms:created xsi:type="dcterms:W3CDTF">2021-10-11T03:25:03Z</dcterms:created>
  <dcterms:modified xsi:type="dcterms:W3CDTF">2021-10-11T03:25:03Z</dcterms:modified>
</cp:coreProperties>
</file>