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26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Affirmmative Action    </w:t>
      </w:r>
      <w:r>
        <w:t xml:space="preserve">   Betty Friedan    </w:t>
      </w:r>
      <w:r>
        <w:t xml:space="preserve">   Bilingual    </w:t>
      </w:r>
      <w:r>
        <w:t xml:space="preserve">   boycott    </w:t>
      </w:r>
      <w:r>
        <w:t xml:space="preserve">   Cesar Chavez    </w:t>
      </w:r>
      <w:r>
        <w:t xml:space="preserve">   Civil Disobedience    </w:t>
      </w:r>
      <w:r>
        <w:t xml:space="preserve">   Earl Warren    </w:t>
      </w:r>
      <w:r>
        <w:t xml:space="preserve">   Ghetto    </w:t>
      </w:r>
      <w:r>
        <w:t xml:space="preserve">   integration    </w:t>
      </w:r>
      <w:r>
        <w:t xml:space="preserve">   Jackie Robinson    </w:t>
      </w:r>
      <w:r>
        <w:t xml:space="preserve">   James Meredith    </w:t>
      </w:r>
      <w:r>
        <w:t xml:space="preserve">   Lyndon Johnson    </w:t>
      </w:r>
      <w:r>
        <w:t xml:space="preserve">   Maggie Kuhn    </w:t>
      </w:r>
      <w:r>
        <w:t xml:space="preserve">   Malcom X    </w:t>
      </w:r>
      <w:r>
        <w:t xml:space="preserve">   Mandatory    </w:t>
      </w:r>
      <w:r>
        <w:t xml:space="preserve">   Martin Luther King Jr    </w:t>
      </w:r>
      <w:r>
        <w:t xml:space="preserve">   Retirement    </w:t>
      </w:r>
      <w:r>
        <w:t xml:space="preserve">   Rosa Parks    </w:t>
      </w:r>
      <w:r>
        <w:t xml:space="preserve">   Sit-In    </w:t>
      </w:r>
      <w:r>
        <w:t xml:space="preserve">   Stokely Carmichael    </w:t>
      </w:r>
      <w:r>
        <w:t xml:space="preserve">   Thurgood Marshall    </w:t>
      </w:r>
      <w:r>
        <w:t xml:space="preserve">   Welfare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26 Vocabulary</dc:title>
  <dcterms:created xsi:type="dcterms:W3CDTF">2021-10-11T03:24:20Z</dcterms:created>
  <dcterms:modified xsi:type="dcterms:W3CDTF">2021-10-11T03:24:20Z</dcterms:modified>
</cp:coreProperties>
</file>