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Chapter 26 landlord tenant relations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Most common type of possession interest in which the lease is for a specific period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possession interest in which no specific time of leases agreed upon 	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transfer of the tenant’s interest in part of the term of the lease and or part of the premises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agreement made by either a landlord or a tenant to do certain things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when a tenant transfers his or her entire interest in the entire premises for the remaining length of the term of the lease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right to use the leased premises without unreasonable interference is from	the landlord or third parties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 action that denies the tenant they use of the premises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possession interest in which the lease continues for successive periods for the same length of time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federal law that prohibits discrimination in housing based on race, color, sex, familial status, national origin, religion, or handicap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landlord in a lease agreement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implied warranty in which the landlord guarantees that the premises are reasonably fit for occupancy and that there are no defects that would impair the health, safety, or well-being of the occupants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restrictions that limit the use of the property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tenancy that exists only when a tenant wrongly extends his or her Tenancy	beyond the agreed upon time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	the duty of a landlord to make reasonable efforts to reduce his or her losses resulting from a tenant's abandonment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owner of real property who gives up his or her right of possession 	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tenant in a lease agreement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document in which the terms of a rental agreement are written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person who agrees to pay for the use of real property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26 landlord tenant relations</dc:title>
  <dcterms:created xsi:type="dcterms:W3CDTF">2021-10-12T14:03:56Z</dcterms:created>
  <dcterms:modified xsi:type="dcterms:W3CDTF">2021-10-12T14:03:56Z</dcterms:modified>
</cp:coreProperties>
</file>