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26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Tries to stop trade in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Ottoman leader who repressed and imprisoned dissidents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series of wars  that China fought against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Ching officials using taxes for personal use lead to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created Tanzimat Reforms; took janissaries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"father of the Turks"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followers of the Ottoman Society for Union and Progress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Armies made of unified Manchu tribes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Peasant revolt lead by Hong Xiugen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Ottoman leader who modernized the navy and army; upset janissaries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Leader of Qing who continued Confucian teachings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Formed from Manchu rule and banner armies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US policy that  allowed a system of trade in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traditional confucian writer in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Lead by the harmonious fists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Reforms that modernized the Ottomans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new merchant class of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Creates a republic in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Chinese empress who was corrupted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Becomes the Ataturk; leader of Young Turks</w:t>
            </w:r>
          </w:p>
        </w:tc>
      </w:tr>
    </w:tbl>
    <w:p>
      <w:pPr>
        <w:pStyle w:val="WordBankLarge"/>
      </w:pPr>
      <w:r>
        <w:t xml:space="preserve">   MahmudII    </w:t>
      </w:r>
      <w:r>
        <w:t xml:space="preserve">   ABDULHAMIDII    </w:t>
      </w:r>
      <w:r>
        <w:t xml:space="preserve">   ATATURK    </w:t>
      </w:r>
      <w:r>
        <w:t xml:space="preserve">   BOXERREBELLION    </w:t>
      </w:r>
      <w:r>
        <w:t xml:space="preserve">   COMPRADORS    </w:t>
      </w:r>
      <w:r>
        <w:t xml:space="preserve">   CORRUPTION    </w:t>
      </w:r>
      <w:r>
        <w:t xml:space="preserve">   EIGHTBANNERARMIES    </w:t>
      </w:r>
      <w:r>
        <w:t xml:space="preserve">   KANGXI    </w:t>
      </w:r>
      <w:r>
        <w:t xml:space="preserve">   LINZEXU    </w:t>
      </w:r>
      <w:r>
        <w:t xml:space="preserve">   MUSTAFAKEMAL    </w:t>
      </w:r>
      <w:r>
        <w:t xml:space="preserve">   OPENDOORPOLICY    </w:t>
      </w:r>
      <w:r>
        <w:t xml:space="preserve">   TANZIMATREFORMS    </w:t>
      </w:r>
      <w:r>
        <w:t xml:space="preserve">   SUNYATSEN    </w:t>
      </w:r>
      <w:r>
        <w:t xml:space="preserve">   SELIMIII    </w:t>
      </w:r>
      <w:r>
        <w:t xml:space="preserve">   QINGDYNASTY    </w:t>
      </w:r>
      <w:r>
        <w:t xml:space="preserve">   TSUSHI    </w:t>
      </w:r>
      <w:r>
        <w:t xml:space="preserve">   TAIPINGREBELLION    </w:t>
      </w:r>
      <w:r>
        <w:t xml:space="preserve">   ZHUXI    </w:t>
      </w:r>
      <w:r>
        <w:t xml:space="preserve">   YOUNGTURKS    </w:t>
      </w:r>
      <w:r>
        <w:t xml:space="preserve">   OPIUMWARS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26 review</dc:title>
  <dcterms:created xsi:type="dcterms:W3CDTF">2021-10-11T03:25:51Z</dcterms:created>
  <dcterms:modified xsi:type="dcterms:W3CDTF">2021-10-11T03:25:51Z</dcterms:modified>
</cp:coreProperties>
</file>