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28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highly contagious bacterial infection that most often affects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preparation based on a weakened or dead pathogen that provides immunity by causing the body to produce antibodies to the pathogen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temporary immunity that an infant acquired from its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serious inflammation of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Proteins that destroy or neutralize invading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smallest known type of infectious agent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body's natural defenses against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bacterial infection of the throat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disease caused by organisms that enter and multiply within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live in or on another organism and derive nourishment from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Immunity your body develops to protect you from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phagocytes engulf and destroy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soft, ski like lining of many parts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chief type of phagocyte involved in the process of phagocytosis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measles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program whereby communities or other large populations are systematically made immune to a disease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 Review</dc:title>
  <dcterms:created xsi:type="dcterms:W3CDTF">2021-10-11T03:24:43Z</dcterms:created>
  <dcterms:modified xsi:type="dcterms:W3CDTF">2021-10-11T03:24:43Z</dcterms:modified>
</cp:coreProperties>
</file>