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Nazis massacred 6,000,000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region of western Czechoslovakia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German air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place where puppet state was set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union of Austria and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conservative general that led a revolt in 1936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Germany, Italy, and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giving in to the demands of an aggressor in order to keep the peace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Hitlers brilliant commanders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detention centers for civilians considered enemies of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American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oppostion to all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laws passed in the mid 1930s by the US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beach where stranded troops were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29</dc:title>
  <dcterms:created xsi:type="dcterms:W3CDTF">2021-10-11T03:24:45Z</dcterms:created>
  <dcterms:modified xsi:type="dcterms:W3CDTF">2021-10-11T03:24:45Z</dcterms:modified>
</cp:coreProperties>
</file>