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29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Warsaw Pact    </w:t>
      </w:r>
      <w:r>
        <w:t xml:space="preserve">   NATO    </w:t>
      </w:r>
      <w:r>
        <w:t xml:space="preserve">   Cold War    </w:t>
      </w:r>
      <w:r>
        <w:t xml:space="preserve">   United Nations    </w:t>
      </w:r>
      <w:r>
        <w:t xml:space="preserve">   Nuremberg    </w:t>
      </w:r>
      <w:r>
        <w:t xml:space="preserve">   Kamikaze    </w:t>
      </w:r>
      <w:r>
        <w:t xml:space="preserve">   MacArthur    </w:t>
      </w:r>
      <w:r>
        <w:t xml:space="preserve">   Yalta Conference    </w:t>
      </w:r>
      <w:r>
        <w:t xml:space="preserve">   DDay    </w:t>
      </w:r>
      <w:r>
        <w:t xml:space="preserve">   Lend Lease act    </w:t>
      </w:r>
      <w:r>
        <w:t xml:space="preserve">   Vichy    </w:t>
      </w:r>
      <w:r>
        <w:t xml:space="preserve">   Dunkirk    </w:t>
      </w:r>
      <w:r>
        <w:t xml:space="preserve">   Blitzkrieg    </w:t>
      </w:r>
      <w:r>
        <w:t xml:space="preserve">   Axis powers    </w:t>
      </w:r>
      <w:r>
        <w:t xml:space="preserve">   Luftwaffe    </w:t>
      </w:r>
      <w:r>
        <w:t xml:space="preserve">   Nazi-soviet Pact    </w:t>
      </w:r>
      <w:r>
        <w:t xml:space="preserve">   Rommel    </w:t>
      </w:r>
      <w:r>
        <w:t xml:space="preserve">   Stalingrad    </w:t>
      </w:r>
      <w:r>
        <w:t xml:space="preserve">   Neutrality acts    </w:t>
      </w:r>
      <w:r>
        <w:t xml:space="preserve">   Stalin    </w:t>
      </w:r>
      <w:r>
        <w:t xml:space="preserve">   Eisenhower    </w:t>
      </w:r>
      <w:r>
        <w:t xml:space="preserve">   Holocaust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29 Crossword</dc:title>
  <dcterms:created xsi:type="dcterms:W3CDTF">2021-10-11T03:25:29Z</dcterms:created>
  <dcterms:modified xsi:type="dcterms:W3CDTF">2021-10-11T03:25:29Z</dcterms:modified>
</cp:coreProperties>
</file>