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2B Vamos De 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______ es en la moda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es la entrada, es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talla no es pequeño y grade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es bajo,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es talla 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caja anunciar ______ es 20% descuento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la mañana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es flojo,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________ es en la moda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la noche 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2B Vamos De Compras</dc:title>
  <dcterms:created xsi:type="dcterms:W3CDTF">2021-10-11T03:26:33Z</dcterms:created>
  <dcterms:modified xsi:type="dcterms:W3CDTF">2021-10-11T03:26:33Z</dcterms:modified>
</cp:coreProperties>
</file>