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2B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 es en efectivo o la tarjeta de credito. no es personal.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 es pequeno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 ? - esta hecho..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 es flojo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 es vivo, pero no es oscuro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es apretado (la talla)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ella _____ el vestido para la boda. (base form)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la caja es para el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no es apretado, pero es muy grande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tela de falso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nosotros _____ el cierto vestido! (base form)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piel de oveja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no es claro o pastel, pero no es oscuro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un regalo con dinero, pero no es en efectivo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yo no ____ el cierto vestido (base form)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opuesto de la bajo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mi padre tiene un ____ (dinero, no es efectivo)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opuesto de la salida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ahora!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_________? me gusta ese vestido.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____? - me parece 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no es pequeno o grande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una colores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es muy claro pero no es vivo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 es en efectivo o la tarjeta de credito. (personal)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 es tela sintetica, pero no es lana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 estilo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piel de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 es vivo o claro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que te parece?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 cajera usa la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no es immediatamente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yo pague en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ella ____ la boda (base form)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ella necesita los zapatos, que es su 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barato prico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____ carretera, ____ gusano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las boda es muy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no es centro comercial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ella necesita _____ la boda (base form)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ese vestido es muy ___! no es bueno.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opuesto de la alto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yo ____ mucho en el centro comercial (base form)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opuesto de la entrada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me no gusta la ____ para la vestido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el ___ esta de moda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2B Vocab</dc:title>
  <dcterms:created xsi:type="dcterms:W3CDTF">2021-10-11T03:26:46Z</dcterms:created>
  <dcterms:modified xsi:type="dcterms:W3CDTF">2021-10-11T03:26:46Z</dcterms:modified>
</cp:coreProperties>
</file>