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 generated in transport 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 layer is the network dialog controller.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 address is the unique hardware address that is installed to the network card by its manufacturer.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to a single sender or a single receiver, and can be used for both sending and receiving.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addressing is an address which is given not by the software, but the hardware.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______ layer is responsible for the source-to-destination delivery of a packet possibly across multiple networks.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Sender to send the data only once, and all receivers receive a copy of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 generated in network 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Allow hosts and application to use a common language, performs data formatting, encryption and compression.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 protocols refer to the family of local-area network (LAN) covered by the IEEE 802.3.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easier to have IP addresses assigned automatically.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address which is given assigned in dynamic and static.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is a layered framework for the design of network systems.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layers in OSI Model.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Decimal number between 0 and 255 represents each ______ octet.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TCP/IP model support communication between diverse devices across diverse networks?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Class A have 8 networks bits and 24 _____ bits.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 determines the best path through the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 are assigned by an organization known as the Internet Corporation for Assigned Names and Numbers (ICANN).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 breaks up a message into small pieces known as segments.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</dc:title>
  <dcterms:created xsi:type="dcterms:W3CDTF">2021-10-11T03:22:18Z</dcterms:created>
  <dcterms:modified xsi:type="dcterms:W3CDTF">2021-10-11T03:22:18Z</dcterms:modified>
</cp:coreProperties>
</file>