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characteristic that is subject to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set of questions to be answered by a research participant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Research that takes place in a natural 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characteristic that can be measured numerically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 that events occur in predictable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who represent a larger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Questions a person must answer by choosing from a limited, set of responses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sample that accurately reflects the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Questions a person is to answer in his or her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people with certain specific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survey method in which a trained researcher ask questions and record the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precollected information for data collection and research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method in which people respond to questions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Facts or statistics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Intensive study of a single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Crossword Puzzle</dc:title>
  <dcterms:created xsi:type="dcterms:W3CDTF">2021-10-11T03:23:52Z</dcterms:created>
  <dcterms:modified xsi:type="dcterms:W3CDTF">2021-10-11T03:23:52Z</dcterms:modified>
</cp:coreProperties>
</file>