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2 Economic Systems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laissez faire    </w:t>
      </w:r>
      <w:r>
        <w:t xml:space="preserve">   market system    </w:t>
      </w:r>
      <w:r>
        <w:t xml:space="preserve">   mixed system    </w:t>
      </w:r>
      <w:r>
        <w:t xml:space="preserve">   traditional system    </w:t>
      </w:r>
      <w:r>
        <w:t xml:space="preserve">   competition    </w:t>
      </w:r>
      <w:r>
        <w:t xml:space="preserve">   profit motive    </w:t>
      </w:r>
      <w:r>
        <w:t xml:space="preserve">   profit    </w:t>
      </w:r>
      <w:r>
        <w:t xml:space="preserve">   private property    </w:t>
      </w:r>
      <w:r>
        <w:t xml:space="preserve">   private enterprise    </w:t>
      </w:r>
      <w:r>
        <w:t xml:space="preserve">   business    </w:t>
      </w:r>
      <w:r>
        <w:t xml:space="preserve">   voluntary exchange    </w:t>
      </w:r>
      <w:r>
        <w:t xml:space="preserve">   free    </w:t>
      </w:r>
      <w:r>
        <w:t xml:space="preserve">   private enterprise system    </w:t>
      </w:r>
      <w:r>
        <w:t xml:space="preserve">   capitalism    </w:t>
      </w:r>
      <w:r>
        <w:t xml:space="preserve">   marketplace    </w:t>
      </w:r>
      <w:r>
        <w:t xml:space="preserve">   market economy    </w:t>
      </w:r>
      <w:r>
        <w:t xml:space="preserve">   planned economy    </w:t>
      </w:r>
      <w:r>
        <w:t xml:space="preserve">   directed economy    </w:t>
      </w:r>
      <w:r>
        <w:t xml:space="preserve">   custom based    </w:t>
      </w:r>
      <w:r>
        <w:t xml:space="preserve">   economic system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Economic Systems</dc:title>
  <dcterms:created xsi:type="dcterms:W3CDTF">2021-10-11T03:22:25Z</dcterms:created>
  <dcterms:modified xsi:type="dcterms:W3CDTF">2021-10-11T03:22:25Z</dcterms:modified>
</cp:coreProperties>
</file>