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 En la clase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human that helps students learn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piece of furniture with a flat top and one or more legs, providing a level surface on which objects may be placed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Teachers assign it for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used for writing, drawing, or printing on, or as wrapping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fellow student in your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eat in this during lunch at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graded paper you take at the end of a unit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open it to get into a house or a 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use this in math class to help you find answers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can open it and read from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going to Math ____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use to write that you cant erase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look at this to see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graded paper you take in the middle of a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find where to go on it if your lost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En la clase</dc:title>
  <dcterms:created xsi:type="dcterms:W3CDTF">2021-10-11T03:22:34Z</dcterms:created>
  <dcterms:modified xsi:type="dcterms:W3CDTF">2021-10-11T03:22:34Z</dcterms:modified>
</cp:coreProperties>
</file>