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2 Forms of Contamination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Bacteria grows best in food that has high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must limit me so that bacteria doesn't grow on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Yellowing of the skin and eyes.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Not all bacteria need me to grow.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 am often transferred when equipment is contaminated by feces.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People with typhoid fever carry me in their bloodstream.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amount of _____ available in food for this growth is called water activity.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Similar to an itchy rash.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 am found in feces of people and cooking me will not destroy me.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Many farm animals carry me naturally.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41 degrees to 135 degrees is known as the _____ danger zone.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am part of the "Big Eight Allergens".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can be found in the intestines of cattle.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Flies can transfer me from feces to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 are an important tool used to identify allergens in the products that you purchase.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helps bacteria grow using nutrients.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 includes yeasts, molds, and mushrooms.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 am a symptom of a foodborne illness.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 Forms of Contamination</dc:title>
  <dcterms:created xsi:type="dcterms:W3CDTF">2021-10-11T03:22:47Z</dcterms:created>
  <dcterms:modified xsi:type="dcterms:W3CDTF">2021-10-11T03:22:47Z</dcterms:modified>
</cp:coreProperties>
</file>