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2  Geography of Texas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Edwards plateau    </w:t>
      </w:r>
      <w:r>
        <w:t xml:space="preserve">   balcones escarpment    </w:t>
      </w:r>
      <w:r>
        <w:t xml:space="preserve">   cash crop    </w:t>
      </w:r>
      <w:r>
        <w:t xml:space="preserve">   gulf of mexico    </w:t>
      </w:r>
      <w:r>
        <w:t xml:space="preserve">   oil    </w:t>
      </w:r>
      <w:r>
        <w:t xml:space="preserve">   caddo lake    </w:t>
      </w:r>
      <w:r>
        <w:t xml:space="preserve">   galveston    </w:t>
      </w:r>
      <w:r>
        <w:t xml:space="preserve">   hurricane    </w:t>
      </w:r>
      <w:r>
        <w:t xml:space="preserve">   northers    </w:t>
      </w:r>
      <w:r>
        <w:t xml:space="preserve">   midlatitudes    </w:t>
      </w:r>
      <w:r>
        <w:t xml:space="preserve">   aquifers    </w:t>
      </w:r>
      <w:r>
        <w:t xml:space="preserve">   red river    </w:t>
      </w:r>
      <w:r>
        <w:t xml:space="preserve">   rio grande    </w:t>
      </w:r>
      <w:r>
        <w:t xml:space="preserve">   resources    </w:t>
      </w:r>
      <w:r>
        <w:t xml:space="preserve">   plateau    </w:t>
      </w:r>
      <w:r>
        <w:t xml:space="preserve">   fault line    </w:t>
      </w:r>
      <w:r>
        <w:t xml:space="preserve">   escarpment    </w:t>
      </w:r>
      <w:r>
        <w:t xml:space="preserve">   barrier island    </w:t>
      </w:r>
      <w:r>
        <w:t xml:space="preserve">   plain    </w:t>
      </w:r>
      <w:r>
        <w:t xml:space="preserve">   san antonio    </w:t>
      </w:r>
      <w:r>
        <w:t xml:space="preserve">   houston    </w:t>
      </w:r>
      <w:r>
        <w:t xml:space="preserve">   dallas    </w:t>
      </w:r>
      <w:r>
        <w:t xml:space="preserve">   elements    </w:t>
      </w:r>
      <w:r>
        <w:t xml:space="preserve">   environment    </w:t>
      </w:r>
      <w:r>
        <w:t xml:space="preserve">   location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  Geography of Texas Word Search</dc:title>
  <dcterms:created xsi:type="dcterms:W3CDTF">2021-10-11T03:22:32Z</dcterms:created>
  <dcterms:modified xsi:type="dcterms:W3CDTF">2021-10-11T03:22:32Z</dcterms:modified>
</cp:coreProperties>
</file>