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2:  Mapping Earth's Surface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plain that lies away from the coast; low relief, elevation varies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darker lines that are labeled with the elevation above sea level in round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1/360 of a way around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by mapmakers and can be shapes or pictures to stand for features on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feature of topography, such as a hill or valley, formed by the processes that shape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sphere that represents Earth's entire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flat lines that measure distance in degrees north or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landform that has high elevation and a more or less level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relates distance on a map to a distance on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method of finding latitude, longitude, and elevation of points on Earth's surface by using a network of satellites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process where mapmakers determine distance and elevation using intruments and the principals of geometry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difference in elevation between the highest and lowest points of an area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lines straight, land near poles is distorted and made to appear larger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landform made up of nearly flat or gently folling land with low relief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change in elevation from one contour line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plain that lies along a seacoast; low elevation, low relief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landform with high elevation and high relief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represent elevation, relief, and slope, and connect points of equal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flat model of all or part of Earth's surface as seen from 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height above sea level of a point on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imaginary line that separates the Earth into northern and southern hemispheres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vertical lines that measure distance in degrees east or west of the prime meridian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 Mapping Earth's Surface</dc:title>
  <dcterms:created xsi:type="dcterms:W3CDTF">2021-10-11T03:24:19Z</dcterms:created>
  <dcterms:modified xsi:type="dcterms:W3CDTF">2021-10-11T03:24:19Z</dcterms:modified>
</cp:coreProperties>
</file>