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  Mollusks, Arthropods, and Echinoderms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arthropod with two body sections four pairs of legs, and no antennae.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mid section of an arthropod with the wing and legs are attached.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mollusks whose foot is adapted to form tentacles around its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arthropod with three body sections, six legs, one pair of antennae, and one or two pair of wings.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group of mollusks having a single external shell or no shell at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waxy out skeleton that protects some animal and help prevent evaporation.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arthropod that has two or three body sections, 5 or more pairs of legs, and two pairs of antennae.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heart pumps blood into open space  in the body's internal organs.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stage a gradual metamorphosis that resembles the adult insect.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Skin of the echinoderms is stretched over an internal skeleton making hardened plates.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mollusks that have two shells held together by hinges and strong muscles.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invertebrates that have an external skeleton, a segmented body, and appendages.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invertebrates with an internal skeleton and a system of water vascular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hine section of an arthropod contains the reproductive organs and part of the digestive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Invertebrates with soft, unsegmented bodies that are often protected by a hard outer shell.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 Mollusks, Arthropods, and Echinoderms</dc:title>
  <dcterms:created xsi:type="dcterms:W3CDTF">2021-10-11T03:23:01Z</dcterms:created>
  <dcterms:modified xsi:type="dcterms:W3CDTF">2021-10-11T03:23:01Z</dcterms:modified>
</cp:coreProperties>
</file>