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2: Nutritional Needs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mineral, such as iron or iodine, that is needed in the diet in amounts of less than 10 milligrams per day is called a(n) _____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bodily process of breaking food down into simpler compounds the body can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nutrient required by the body to lubricate the joints and body cells and help regulate body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disease of the nervous system resulting in a thiamin deficiency.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vitamin that dissolves in fats and can be stored in the fatty tissues of the body.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resulting from a calcium deficiency, which is characterized by porous, brittle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chemical chain that contains carbon, hydrogen, and oxygen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how the body uses the nutrient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Starches and fiber are often called _______ carbohydrates.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condition resulting from deficiencies of various nutrients, which is characterized by a reduced number of red blood cells in the bloodstream.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Nutritional Needs Crossword</dc:title>
  <dcterms:created xsi:type="dcterms:W3CDTF">2021-10-11T03:23:50Z</dcterms:created>
  <dcterms:modified xsi:type="dcterms:W3CDTF">2021-10-11T03:23:50Z</dcterms:modified>
</cp:coreProperties>
</file>