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2: Principles of  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symbiotic relationship in which one organism benefits at the expense of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anything that takes up space and has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role, or position, of an organism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group of ecosystems that share the same climate and have similar types of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chemical substance that living organisms obtain from the environment to carry out life processes and sustain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scientific study of all the interrelationships between organisms and their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living factor in an organism's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total mass of living matter at each trophic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organism that cannot make its own food and gets its nutrients and energy requirements by feeding on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simplified model that shows a single path for energy flow through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process in which nitrogen gas is captured and converted into a form plants can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any nonliving factor in an organism's environment, such as soil, water temperature,and light availability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symbiotic relationship in which both organisms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biological  community and all the nonliving factors that affect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physical area in which an organism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heterotroph that preys on other heterotrophs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in which fixed nitrogen compounds are converted back into nitrogen gas and returned to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organisms of the same species that occupy the same geographic place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heterotroph that decomposes organic material and returns the nutrients to soil. air . and water, making the nutrients available to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heterotroph that eats only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 that captures energy from sunlight or inorganic substances to produce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exchange of matter through the biosphere involving living organisms, chemical processes, and geological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substance that living organisms obtain from the environmentto carry out 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symbiotic relationship in which one organism benefits and the other organism is neither helped nor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relatively thin layer of Earth and its atmosphere that supports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heterotroph that consumes both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model that shows many interconnected food chains and pathways in which energy and matter flow through an ecosystem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Principles of  Ecology</dc:title>
  <dcterms:created xsi:type="dcterms:W3CDTF">2021-10-11T03:24:04Z</dcterms:created>
  <dcterms:modified xsi:type="dcterms:W3CDTF">2021-10-11T03:24:04Z</dcterms:modified>
</cp:coreProperties>
</file>