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2 Responsible Parenting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Theorist that believed children's devlopment is affected by how well their needs are met.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ability to reach a certain level of achievement.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fullfillment, reaching potential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Providing the type of care that encourages healthy growth and development.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freed from parental controls and support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Court decides a person is no longer able to 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Air, food, water, sleep,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temporarily gives an agent the power to act in place of the 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failure to meet a child's basic physical and emotional needs.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self-respect, self-esteem, confidence, appreciation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love, affection, belonging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Appointed by the court to take legal responsibility for a child.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Freedom from danger, sense of security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Intentinal or neglectful physical, emotional, or sexual injory to a child.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Responsible Parenting</dc:title>
  <dcterms:created xsi:type="dcterms:W3CDTF">2021-10-11T03:22:38Z</dcterms:created>
  <dcterms:modified xsi:type="dcterms:W3CDTF">2021-10-11T03:22:38Z</dcterms:modified>
</cp:coreProperties>
</file>