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Signs, Signals, and Roadway Markings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sections of rough pavement intended to alert divers of approaching roadway construction,tolbooth plaza ,or other traffic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Lane on a usy street that helps drivers mke safer mid-block left turns into business areas from a center 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stating  that you may not drive faster than is safe and prudent for existing conditions, regardless of posted speed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ALLOW ANOTHER VEHICLE OR ROADWAY USER TO PROCEED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signal used to control the movement of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signal,usually overhead,that tells whether a lane can or cannot be used at a specific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Speed limits set for special coditions such as sharp curves.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Sign that controls traffic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complete stop as required at a stop sign or red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Symbols used on traffic signs that give a message without using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Privilege of having immediate use of a certain part of a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turning right whrn the red si gnal is on unless specifically prohibited 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Speed limit to keep traffic moving safely by not allowing drivers to drive slower than a certain speed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Traffic signal the alerts drivers to dangrous conditions or tells them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Marking that gives you a warning or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 THAT ALERTS YOU TO POSSIBLE HAZARDS AND ROAD CODITIONS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portion of a street or highway near a school that is subject to special speed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SIgnal used at heavy traffic intersections that tell pedestrins whether they should walk or 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Sign that gives directions,distance,sevices,points of interest,and other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Signs, Signals, and Roadway Markings</dc:title>
  <dcterms:created xsi:type="dcterms:W3CDTF">2021-10-11T03:22:30Z</dcterms:created>
  <dcterms:modified xsi:type="dcterms:W3CDTF">2021-10-11T03:22:30Z</dcterms:modified>
</cp:coreProperties>
</file>