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The Brain and Behavior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 of nervous system that consists of sensory nerves whose function is to convey information from the skin and muscles to the CNS.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Lowest portion of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System of nervous system that includes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nerve cells that handle the information-processing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Interconnected groups of nerve cells that integrate sensory input and motor output.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System of nervous system that connects the brain and spinal cord to other parts of the body via nerve networks.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person's observable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Tiny spaces between neurons.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nerve that carries information out of the brain and spinal cord.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neuron that carries information away from the cell body toward other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Drug that mimics or increases a neurotransmitter's effects.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Denotes the brain's special capacity for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Fibers projecting from a neuron that recieves information and sends it to the neuron's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 under stomach that performs both digestive and endocrine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nerve that carries information to the brain and spinal 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person's genetic heritage.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Cells that provide support, nutritional benefits, and other functions in the nervous system.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The Brain and Behavior Crossword</dc:title>
  <dcterms:created xsi:type="dcterms:W3CDTF">2021-10-11T03:23:12Z</dcterms:created>
  <dcterms:modified xsi:type="dcterms:W3CDTF">2021-10-11T03:23:12Z</dcterms:modified>
</cp:coreProperties>
</file>