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2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todos    </w:t>
      </w:r>
      <w:r>
        <w:t xml:space="preserve">   mismo    </w:t>
      </w:r>
      <w:r>
        <w:t xml:space="preserve">   poco    </w:t>
      </w:r>
      <w:r>
        <w:t xml:space="preserve">   mucho    </w:t>
      </w:r>
      <w:r>
        <w:t xml:space="preserve">   hay    </w:t>
      </w:r>
      <w:r>
        <w:t xml:space="preserve">   tambien    </w:t>
      </w:r>
      <w:r>
        <w:t xml:space="preserve">   cuantos    </w:t>
      </w:r>
      <w:r>
        <w:t xml:space="preserve">   quines    </w:t>
      </w:r>
      <w:r>
        <w:t xml:space="preserve">   ecuatoriano    </w:t>
      </w:r>
      <w:r>
        <w:t xml:space="preserve">   obligatoria    </w:t>
      </w:r>
      <w:r>
        <w:t xml:space="preserve">   dificil    </w:t>
      </w:r>
      <w:r>
        <w:t xml:space="preserve">   facil    </w:t>
      </w:r>
      <w:r>
        <w:t xml:space="preserve">   grande    </w:t>
      </w:r>
      <w:r>
        <w:t xml:space="preserve">   pequeno    </w:t>
      </w:r>
      <w:r>
        <w:t xml:space="preserve">   aburrido    </w:t>
      </w:r>
      <w:r>
        <w:t xml:space="preserve">   intercasante    </w:t>
      </w:r>
      <w:r>
        <w:t xml:space="preserve">   inteligente    </w:t>
      </w:r>
      <w:r>
        <w:t xml:space="preserve">   informatica    </w:t>
      </w:r>
      <w:r>
        <w:t xml:space="preserve">   econimica domestica    </w:t>
      </w:r>
      <w:r>
        <w:t xml:space="preserve">   arte    </w:t>
      </w:r>
      <w:r>
        <w:t xml:space="preserve">   musica    </w:t>
      </w:r>
      <w:r>
        <w:t xml:space="preserve">   educacion fisica    </w:t>
      </w:r>
      <w:r>
        <w:t xml:space="preserve">   latin    </w:t>
      </w:r>
      <w:r>
        <w:t xml:space="preserve">   aleman    </w:t>
      </w:r>
      <w:r>
        <w:t xml:space="preserve">   frances    </w:t>
      </w:r>
      <w:r>
        <w:t xml:space="preserve">   espanol    </w:t>
      </w:r>
      <w:r>
        <w:t xml:space="preserve">   ingles    </w:t>
      </w:r>
      <w:r>
        <w:t xml:space="preserve">   lenguas    </w:t>
      </w:r>
      <w:r>
        <w:t xml:space="preserve">   geografia    </w:t>
      </w:r>
      <w:r>
        <w:t xml:space="preserve">   historia    </w:t>
      </w:r>
      <w:r>
        <w:t xml:space="preserve">   ciencias sociales     </w:t>
      </w:r>
      <w:r>
        <w:t xml:space="preserve">   calculo    </w:t>
      </w:r>
      <w:r>
        <w:t xml:space="preserve">   geometrica    </w:t>
      </w:r>
      <w:r>
        <w:t xml:space="preserve">   aritmetica    </w:t>
      </w:r>
      <w:r>
        <w:t xml:space="preserve">   las matematics    </w:t>
      </w:r>
      <w:r>
        <w:t xml:space="preserve">   fisica    </w:t>
      </w:r>
      <w:r>
        <w:t xml:space="preserve">   quimica    </w:t>
      </w:r>
      <w:r>
        <w:t xml:space="preserve">   biologia    </w:t>
      </w:r>
      <w:r>
        <w:t xml:space="preserve">   las ciencias    </w:t>
      </w:r>
      <w:r>
        <w:t xml:space="preserve">   el curso    </w:t>
      </w:r>
      <w:r>
        <w:t xml:space="preserve">   la clase    </w:t>
      </w:r>
      <w:r>
        <w:t xml:space="preserve">   la profesora    </w:t>
      </w:r>
      <w:r>
        <w:t xml:space="preserve">   el profesor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 Vocab</dc:title>
  <dcterms:created xsi:type="dcterms:W3CDTF">2021-10-11T03:22:49Z</dcterms:created>
  <dcterms:modified xsi:type="dcterms:W3CDTF">2021-10-11T03:22:49Z</dcterms:modified>
</cp:coreProperties>
</file>