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hard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discourage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Following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do harm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Rudely brief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Vocab</dc:title>
  <dcterms:created xsi:type="dcterms:W3CDTF">2021-10-11T03:22:40Z</dcterms:created>
  <dcterms:modified xsi:type="dcterms:W3CDTF">2021-10-11T03:22:40Z</dcterms:modified>
</cp:coreProperties>
</file>