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example that shows a conjecture is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statement accepted as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concluding statement reached using inductive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A=A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Formed by joining two or more statements with the word "or"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not q, then not 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logical argument that leads you from the hypothesis to the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not p, then not 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p, then 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Formed by joining two or more statements with the word "and"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A=B, and B=C, then A=C.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phrase that follows the word "then"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statement that requires a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q, then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A=B, then B=A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logically correct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Vocabulary</dc:title>
  <dcterms:created xsi:type="dcterms:W3CDTF">2021-10-11T03:23:05Z</dcterms:created>
  <dcterms:modified xsi:type="dcterms:W3CDTF">2021-10-11T03:23:05Z</dcterms:modified>
</cp:coreProperties>
</file>