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BIOS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compact disk, rewritable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CD-R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High-Capacity FD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CD-ROM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common type of hard 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CD-RW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is a hardware component 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DPI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RAM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DVD-ROM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compact disk, recordable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POST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expansion board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WORM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basic input/ output system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USB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compact disk read-only memory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UPC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digital video disk-ROM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Speech recognition is also called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collection of tiny wires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HiFD stands for?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means that data in anyway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PC card called?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idk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plotter is..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external storage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Direct access means..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power-on self test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storage device 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is a type of laser disk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 memory is called?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dots per inch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auxiliary storage is called?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involves capturing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math coprocessor means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write once, read many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Printer means?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Universal Serial Bus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magnetic tape storage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a hard copy output device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removable reels of magnetic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bus mean?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Universal Product Code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video input means..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processing numerical data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idk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voice recognition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idk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idk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matching</dc:title>
  <dcterms:created xsi:type="dcterms:W3CDTF">2021-10-11T03:23:28Z</dcterms:created>
  <dcterms:modified xsi:type="dcterms:W3CDTF">2021-10-11T03:23:28Z</dcterms:modified>
</cp:coreProperties>
</file>