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measure of the amount of matter the object contains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mixture in which the composition is uniform thought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change that produces matter with a different composition than the original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measure of the space occupied by the object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Form of matter that has a definite shape and volume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Describes the gaseous state of the substance that is generally a liquid or solid at room temperature as in water vapor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form of matter that takes both the shape and volume of its container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physical bend of 2 or more components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property that depends on the type of matter in a sample, not the amount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process that separates a solid from the liquid in a heterogenous mixture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mixture in which the composition is not uniform throughout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solid that forms and settles out of a liquid mixture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homogeneous mixture ; consists of solutes disolved in solvent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States that in any physical change or chemical reaction, mass is conserved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 part of a sample with uniform composition and properties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arrangement of elements in which the elects are separated into groups based on a set of repeating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 or more substances change into one or more new substances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form of matter that has an definite shape yet has fixed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ability of a substance to under go a specific chemical change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quality or condition of a substance that can be observed or measure without changing the substances composition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Matter that has a uniform and definite composition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Each element is represent by a one- or two- letters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simplest form of matter that has a unique set of properties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Some properties of a material change but  the composition of the material doesn't change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substance that contains 2 or more elements chemically combined in a fixed proportion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liquid is boiled to produce a vapor that is then condensed into a liquid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property that depends on the type of matter in a sample , not the amount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substance produced in the reaction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vocab</dc:title>
  <dcterms:created xsi:type="dcterms:W3CDTF">2021-10-11T03:22:18Z</dcterms:created>
  <dcterms:modified xsi:type="dcterms:W3CDTF">2021-10-11T03:22:18Z</dcterms:modified>
</cp:coreProperties>
</file>