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30 - Russia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direct at anyone who was a threat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government owned farms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Communist form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government plans all economics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Government takes total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"holy" magical government offical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working class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Lenins successor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renamed Bolsheviks party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temporary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Father of communism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Architect of the 1917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Former federation of communist republic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development of soviet economy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30 - Russia </dc:title>
  <dcterms:created xsi:type="dcterms:W3CDTF">2021-10-11T03:27:18Z</dcterms:created>
  <dcterms:modified xsi:type="dcterms:W3CDTF">2021-10-11T03:27:18Z</dcterms:modified>
</cp:coreProperties>
</file>