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 31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young people decided to make things out of freedom, peace and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Ran for the democratic candidate in 1968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Conservative anti feminists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Court case that made it a women's right to have an abortion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Free music festival located in Upstate New York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Women's activist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Mexican American worker who wanted to crate a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1960s guitarist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1960s guitarist who wrote The Times They Are A Changing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protested for more rights?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music genre influenced young people in the 1960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belief that all women will be equal to 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were young people called?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Feminism activist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Student Nonviolent Coordinating Committee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founder was Steinem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British band took America by a 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part of counterculture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Organization that fought segregation and discrimination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Elected as president in 1968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 31 </dc:title>
  <dcterms:created xsi:type="dcterms:W3CDTF">2021-10-11T03:15:21Z</dcterms:created>
  <dcterms:modified xsi:type="dcterms:W3CDTF">2021-10-11T03:15:21Z</dcterms:modified>
</cp:coreProperties>
</file>