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Chapter 32 – Employment Law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Unwelcome sexual attention, whether verbal or physical, that affects an employee’s job condition of creates a hostile working environment.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federal statute that provides additional remedies to an employeewho can prove that he or she was a victim of discrimination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federal statute designed to promote safety and health in the workplace.   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federal statute designed to protect individuals from illegal discrimination.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developing science that deals with designing workplaces to promote safety and health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action by which an employer does not allow employees to return to work in the event a collective bargaining agreement is not reached.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statute that prohibits any employer from engaging in wage discrimination based on sex   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federal statute designed to protect individuals from illegal discrimination in employment on the bases of age.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An action wherein employees report to work but intentionally decrease their productivity.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strike without the Union’s consent.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doctrine that states that an employee who sustains a work-related injury or illness Can recover damages only through workers’ comp. and may not file a lawsuit against the employer.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federal Agency responsible for administering laws relating to labor unions.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Detailed records that demonstrate that an employer’s practices are nondiscriminatory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contract between a union and an employer that covers all terms and conditions of employment.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contract between a union and an employer that covers all terms and conditions of employment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Unemployment insurance provides financial stability, in the form of unemployment Compensation, to eligible employees who lose their jobs.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federal statute that provides eligible employees with the right to take up to 12 weeks of unpaid leave for personal medical reasons or to care for a child, spouse or parent.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federal agency that administers the many provisions of the OSHA of 1970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Federal statute designed to protect individuals from illegal discrimination in employment on the basis of pregnancy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federal agency responsible for administering laws prohibiting discrimination in employment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federal statute designed to protect individuals from illegal discrimination in employment on the basis of disability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portion of civil rights act of 1964 that deals with discrimination in employment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type of insurance that allows employees to recover damages for work-related injuries And illnesses without having to prove negligence on the part of the employer.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32 – Employment Law</dc:title>
  <dcterms:created xsi:type="dcterms:W3CDTF">2021-10-11T03:28:27Z</dcterms:created>
  <dcterms:modified xsi:type="dcterms:W3CDTF">2021-10-11T03:28:27Z</dcterms:modified>
</cp:coreProperties>
</file>