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32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kamikazes    </w:t>
      </w:r>
      <w:r>
        <w:t xml:space="preserve">   genocide    </w:t>
      </w:r>
      <w:r>
        <w:t xml:space="preserve">   ghettos    </w:t>
      </w:r>
      <w:r>
        <w:t xml:space="preserve">   kristallnacht    </w:t>
      </w:r>
      <w:r>
        <w:t xml:space="preserve">   aryans    </w:t>
      </w:r>
      <w:r>
        <w:t xml:space="preserve">   Douglas macarthur    </w:t>
      </w:r>
      <w:r>
        <w:t xml:space="preserve">   battle of midway    </w:t>
      </w:r>
      <w:r>
        <w:t xml:space="preserve">   yamamoto    </w:t>
      </w:r>
      <w:r>
        <w:t xml:space="preserve">   erwin rommel    </w:t>
      </w:r>
      <w:r>
        <w:t xml:space="preserve">   battle of britain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32</dc:title>
  <dcterms:created xsi:type="dcterms:W3CDTF">2021-10-11T03:27:56Z</dcterms:created>
  <dcterms:modified xsi:type="dcterms:W3CDTF">2021-10-11T03:27:56Z</dcterms:modified>
</cp:coreProperties>
</file>