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34: Vehicle and Property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addition to a policy that cover specific property or damages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decline in value of an asset because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in damages a policyholder must pay before the insurance company pays a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add other types of protection to basic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requires drivers to have a minimum amount of car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request for payment from an insurer for any damages covered by a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possessions that can be moved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requires drivers to pay for any damages or injuries they cause in an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full cost of repairing or replacing the property, regardless of the depreciation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property attached to land, house, business, garage, or other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value of the automobile when it was new minus depreciation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drivers involved in car accidents collect damages from their own insurer no matter who is at fault.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insure against damage due to fire or lightning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34: Vehicle and Property Insurance</dc:title>
  <dcterms:created xsi:type="dcterms:W3CDTF">2021-10-11T03:28:33Z</dcterms:created>
  <dcterms:modified xsi:type="dcterms:W3CDTF">2021-10-11T03:28:33Z</dcterms:modified>
</cp:coreProperties>
</file>