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37 Word Scramble</w:t>
      </w:r>
    </w:p>
    <w:p>
      <w:pPr>
        <w:pStyle w:val="Questions"/>
      </w:pPr>
      <w:r>
        <w:t xml:space="preserve">1. LREA YERTRPOP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IUFERXT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EFE SMLPIE BSLUATOE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4. FELI ETSETA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TSANEMEE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ORPTFI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ILCESEN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EDDE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IMUITLQAC DEDE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10. ERVESDA EOIONSSPS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11. ENTEMNI MIDNOA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12. TAKGNI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37 Word Scramble</dc:title>
  <dcterms:created xsi:type="dcterms:W3CDTF">2021-10-11T03:27:17Z</dcterms:created>
  <dcterms:modified xsi:type="dcterms:W3CDTF">2021-10-11T03:27:17Z</dcterms:modified>
</cp:coreProperties>
</file>