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38 and 39 Vocabulary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process by which electrons are removed from atoms, causing the harmful effects of radiation in humans.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anything that occupies space and has form or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device used to detect and measure an accumulated dosage of radiation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time between exposure to ionizing radiation and the appearance of symptoms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ability to do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difference in degrees of blackness on an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radiation protection concept meaning, "As Low as Reasonably Achievable"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process of recording images of the teeth and adjacent structures by exposure to x-radiation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film based or digitally produced recordings of anatomic structures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portion of the x-ray unit that contains the master switch, indicator light, selection buttons, and the exposure button.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filmless method of capturing an image and displaying it by using an image receptor, an electronic signal, and a computer to process and store the image.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change in the size of an image caused by incorrect vertical angulation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blurred or indistinct area that surrounds an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amount of energy absorbed by tissues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minute (tiny) bundle of pure energy that has no weight or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highest voltage of x-ray tube used during exposure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positive electron in the x-ray tube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overall darkness or blackness of an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electrically charged particle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recording medium (or device) for an image, normally film, phosphor storage plate (PSP), or a digital sensor.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effect of radiation that are passed on to future generations through genetic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total energy of the x-ray beam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most penetrating beam produced at the target of the anode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device used to protect the reproductive and blood-forming tissues from scatter radiation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x-rays at the center of the beam.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negatively charged particle in the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basic unit of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one one-thousandth (1/1000) of an ampere; a unit of measurement used to describe the intensity of an electrical current.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proportional enlargement of an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flexible arm that is attached to the x-ray tubehead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mean energy or penetrating ability of the x-ray beam.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negative electrode in the x-ray tube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38 and 39 Vocabulary Crossword Puzzle</dc:title>
  <dcterms:created xsi:type="dcterms:W3CDTF">2021-10-11T03:27:26Z</dcterms:created>
  <dcterms:modified xsi:type="dcterms:W3CDTF">2021-10-11T03:27:26Z</dcterms:modified>
</cp:coreProperties>
</file>