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3A/3B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Voy a _______ a mi madre porque no esta aqui.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Hay muchos centro comerciales en el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whose job is to enforce laws and make arrests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Ya casi atropello (ran over) aquel ______ con mi carro.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antonym of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synonym of hazardous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Quiero ______ mi carta.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 carro necesita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 _______, esa ciudad es peligrosa.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Esta ______ tiene mucha agua.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give a ticket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in a hurry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lights that use the colors red, yellow, and green to control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__ ___, quiero estar sola.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 gusta ______ _ mi hermana cuando esta enferma.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Necesito ______ mi tanque.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out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antonym of narrow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place for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 tienes mucha hambre, te gustaria obtener comida 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away, to remove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Voy a aprender a _______ cuando tengo 15 anos.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Voy a ir al _____ para obtener dinero de mi cuenta.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forgot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 necesitas lavar tu pelo, necesitas agua y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3A/3B</dc:title>
  <dcterms:created xsi:type="dcterms:W3CDTF">2021-10-11T03:27:28Z</dcterms:created>
  <dcterms:modified xsi:type="dcterms:W3CDTF">2021-10-11T03:27:28Z</dcterms:modified>
</cp:coreProperties>
</file>