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Chapter 3-A vocabulary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</w:tbl>
    <w:p>
      <w:pPr>
        <w:pStyle w:val="WordBankLarge"/>
      </w:pPr>
      <w:r>
        <w:t xml:space="preserve">   el té helado    </w:t>
      </w:r>
      <w:r>
        <w:t xml:space="preserve">   el té    </w:t>
      </w:r>
      <w:r>
        <w:t xml:space="preserve">   la limonada    </w:t>
      </w:r>
      <w:r>
        <w:t xml:space="preserve">   el jugo    </w:t>
      </w:r>
      <w:r>
        <w:t xml:space="preserve">   el café    </w:t>
      </w:r>
      <w:r>
        <w:t xml:space="preserve">   el agua    </w:t>
      </w:r>
      <w:r>
        <w:t xml:space="preserve">   la papa    </w:t>
      </w:r>
      <w:r>
        <w:t xml:space="preserve">   la zanahoria    </w:t>
      </w:r>
      <w:r>
        <w:t xml:space="preserve">   el tomate    </w:t>
      </w:r>
      <w:r>
        <w:t xml:space="preserve">   la lechuga    </w:t>
      </w:r>
      <w:r>
        <w:t xml:space="preserve">   el frijol    </w:t>
      </w:r>
      <w:r>
        <w:t xml:space="preserve">   el guisane    </w:t>
      </w:r>
      <w:r>
        <w:t xml:space="preserve">   la cebolla    </w:t>
      </w:r>
      <w:r>
        <w:t xml:space="preserve">   la ensalada    </w:t>
      </w:r>
      <w:r>
        <w:t xml:space="preserve">   la uva    </w:t>
      </w:r>
      <w:r>
        <w:t xml:space="preserve">   la naranja    </w:t>
      </w:r>
      <w:r>
        <w:t xml:space="preserve">   la manzana    </w:t>
      </w:r>
      <w:r>
        <w:t xml:space="preserve">   la fresa    </w:t>
      </w:r>
      <w:r>
        <w:t xml:space="preserve">   el plátano    </w:t>
      </w:r>
      <w:r>
        <w:t xml:space="preserve">   la verdura    </w:t>
      </w:r>
      <w:r>
        <w:t xml:space="preserve">   la fruta    </w:t>
      </w:r>
      <w:r>
        <w:t xml:space="preserve">   la bebida    </w:t>
      </w:r>
      <w:r>
        <w:t xml:space="preserve">   beban    </w:t>
      </w:r>
      <w:r>
        <w:t xml:space="preserve">   coman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3-A vocabulary</dc:title>
  <dcterms:created xsi:type="dcterms:W3CDTF">2021-10-11T03:25:47Z</dcterms:created>
  <dcterms:modified xsi:type="dcterms:W3CDTF">2021-10-11T03:25:47Z</dcterms:modified>
</cp:coreProperties>
</file>