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3:The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Trade in goods &amp;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Trade law in 1764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Series of law by parliament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becomes property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Revival of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Increasing wealth by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Voyage from Africa to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Relaxing enforcement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 of British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Britain settled in Appalachian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18th century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Legislative body of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Conflict in North America 1754-1763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Uprising of slaves in South Carolina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Grown by farmer for sale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3:The Colonies Come of Age</dc:title>
  <dcterms:created xsi:type="dcterms:W3CDTF">2021-10-11T03:26:52Z</dcterms:created>
  <dcterms:modified xsi:type="dcterms:W3CDTF">2021-10-11T03:26:52Z</dcterms:modified>
</cp:coreProperties>
</file>