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3:Understand the Basic of Inventory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annual    </w:t>
      </w:r>
      <w:r>
        <w:t xml:space="preserve">   assembled    </w:t>
      </w:r>
      <w:r>
        <w:t xml:space="preserve">   carrier    </w:t>
      </w:r>
      <w:r>
        <w:t xml:space="preserve">   distribution    </w:t>
      </w:r>
      <w:r>
        <w:t xml:space="preserve">   inventory    </w:t>
      </w:r>
      <w:r>
        <w:t xml:space="preserve">   management    </w:t>
      </w:r>
      <w:r>
        <w:t xml:space="preserve">   merchandise    </w:t>
      </w:r>
      <w:r>
        <w:t xml:space="preserve">   personnel    </w:t>
      </w:r>
      <w:r>
        <w:t xml:space="preserve">   prevention    </w:t>
      </w:r>
      <w:r>
        <w:t xml:space="preserve">   productivity    </w:t>
      </w:r>
      <w:r>
        <w:t xml:space="preserve">   profit    </w:t>
      </w:r>
      <w:r>
        <w:t xml:space="preserve">   replacement    </w:t>
      </w:r>
      <w:r>
        <w:t xml:space="preserve">   safety    </w:t>
      </w:r>
      <w:r>
        <w:t xml:space="preserve">   semiannual    </w:t>
      </w:r>
      <w:r>
        <w:t xml:space="preserve">   shrinkage    </w:t>
      </w:r>
      <w:r>
        <w:t xml:space="preserve">   supervisor    </w:t>
      </w:r>
      <w:r>
        <w:t xml:space="preserve">   vendor    </w:t>
      </w:r>
      <w:r>
        <w:t xml:space="preserve">   warehouse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3:Understand the Basic of Inventory Control</dc:title>
  <dcterms:created xsi:type="dcterms:W3CDTF">2021-10-11T03:27:02Z</dcterms:created>
  <dcterms:modified xsi:type="dcterms:W3CDTF">2021-10-11T03:27:02Z</dcterms:modified>
</cp:coreProperties>
</file>