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____________ is a disorder in which a person's blood pressure is consistently higher than normal.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 is an iron-containing protein that binds chemically to oxygen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hollow, muscular organ that pumps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fluid inside the lymphatic system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branches of the aorta that carry blood to the heart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_______ are cell fragments that play an important part in forming blood clots.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by which molecules move from an area of higher concentration to an area of lower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flap of tissue that prevents blood from flowing backward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Blood Vessels that carry blood away from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Deliver oxygen from the lungs to cells elsewhere in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liquid part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Consists of the heart, blood vessels,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 knobs of tissue.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in which an artery wall thickens as a result of the buildup of fatty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heart cells that sends out signals that make he heart muscle contract.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 vessels that carry blood back to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_____________ occurs when blood flow to part of the heart is blocked.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upper chamber of the heart that receives blood that comes into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body's drainage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body's disease fighters.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Tiny, narrow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force blood exerts against the walls of blood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lower chamber of the heart that pumps blood out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________ is caused by the alternating expansion and relaxation of the artery wall.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terms:created xsi:type="dcterms:W3CDTF">2021-10-11T03:25:02Z</dcterms:created>
  <dcterms:modified xsi:type="dcterms:W3CDTF">2021-10-11T03:25:02Z</dcterms:modified>
</cp:coreProperties>
</file>