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 Ancient Mesopotamia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tax paid or goods and services given in return for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formal series of acts always performed in the same way; a religious ceremony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things, both cultural and technological, left to us from past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substance from which other things are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skilled at making things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especially fine and fertile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category of people based on wealth or status 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sympathy for the beliefs and practices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administrative district of a larger empire or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belief in many gods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different lands and people governed by one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earliest form of writing invented by the Sumerians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pyramid shaped temple in a Sumerian city-state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supply of water to fields using human -made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self-governing unit made up of a city and its surrounding lands and settlements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agreement between nations to fight each other's enemies; a partnership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extreme lack of crops or food causing widespread hunger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people that settle in a new land but keeps ties to its native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governor of a province in the Persian Empire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Ancient Mesopotamia</dc:title>
  <dcterms:created xsi:type="dcterms:W3CDTF">2021-10-11T03:25:55Z</dcterms:created>
  <dcterms:modified xsi:type="dcterms:W3CDTF">2021-10-11T03:25:55Z</dcterms:modified>
</cp:coreProperties>
</file>