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3: Ancient Mesopotamia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Advanced form of 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Professional record keeper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Causes the river to drop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Replaced priests as Sumerian ruler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First important farming tool used to break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Flat by the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Reed used for 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Wedge shaped writing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city and nearby farmlands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Invention that made wagons possible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Symbol used in picture 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Surplus traded by Mesopotamia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Having more than is needed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Mesopotamian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sumerian temple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Mixing of copper and 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Mesopotamian building material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3: Ancient Mesopotamia</dc:title>
  <dcterms:created xsi:type="dcterms:W3CDTF">2021-10-11T03:26:21Z</dcterms:created>
  <dcterms:modified xsi:type="dcterms:W3CDTF">2021-10-11T03:26:21Z</dcterms:modified>
</cp:coreProperties>
</file>