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Budgeting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money is withdrawn from account and the available balance goes down below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match your bank statement with your checkbook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automatic teller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is always...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copy of each check you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written cash flow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summary that shows total income and spending for a given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cash flow plan that assigns an expense to every dollar of your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item that is bought without previous planning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Series of envelopes that are divided into categories for planned monthly expenses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Budgeting</dc:title>
  <dcterms:created xsi:type="dcterms:W3CDTF">2021-10-11T03:26:08Z</dcterms:created>
  <dcterms:modified xsi:type="dcterms:W3CDTF">2021-10-11T03:26:08Z</dcterms:modified>
</cp:coreProperties>
</file>