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tough outer covering of a hair composed of overlapping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of analysis that determines composition of elements in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fibrous protein that makes up the majority of the cortex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actively growing root or base of a hair containing DNA and living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but measurable amounts of physical or biological material found at a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region of a hair located outside of the medulla containing granules of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compound microscope that allows the side-by-side comparison of samples, such as hair or fibers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kind of evidence that identifies a particular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central core of a hair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Bits of pigment found in the cortex of a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 that connects an individual or thing to a certain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Crossword</dc:title>
  <dcterms:created xsi:type="dcterms:W3CDTF">2021-10-11T03:25:59Z</dcterms:created>
  <dcterms:modified xsi:type="dcterms:W3CDTF">2021-10-11T03:25:59Z</dcterms:modified>
</cp:coreProperties>
</file>