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Treaty that gained land east of the Mississippi River to the British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passage meant slaves were perished from Africa to West Indies or West Indies  to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self sufficient by exporting more than importing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legislative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crop required acres of land its profit wasn’t personal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Investigation of the world through reason or science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Great Britain and France fought over this river valley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acts are laws that pertain to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Since their wasn’t this passage France failed to grow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act foreign molasses and incentive not to smuggle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Colonists wanted to control businesses but couldn’t due to limitations in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Court that was very strict and was a greater chance of conviction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Crack down on smuggling, anyone could search ship, building, private residence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religious revival of straying away from strict Puritan ways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British colonists 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trading that was the dominant part of the French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law of 1662 meant slavery was passed down from mother to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British had gained land east of this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 the Ottawa to attack British forts in Ohio Valley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Colonists couldn’t move west of these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Had the most slaves imported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Crossword Puzzle </dc:title>
  <dcterms:created xsi:type="dcterms:W3CDTF">2021-10-11T03:26:30Z</dcterms:created>
  <dcterms:modified xsi:type="dcterms:W3CDTF">2021-10-11T03:26:30Z</dcterms:modified>
</cp:coreProperties>
</file>