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 Crossword assignment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own money or money from investors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Predicting future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Total value of all goods and services produce in a country during 1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Office, Home Office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business buys goods and resells to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Borrowing money to own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business that produces goods for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parent company who grants the franchise and provides goods and/or services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business owned by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banks, trust companies, and credit unions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amount of money you will get from sale of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business that owns by a lot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business organization that is owned and run by group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business with two or more owners owns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runs franchise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Crossword assignment</dc:title>
  <dcterms:created xsi:type="dcterms:W3CDTF">2021-10-11T03:26:18Z</dcterms:created>
  <dcterms:modified xsi:type="dcterms:W3CDTF">2021-10-11T03:26:18Z</dcterms:modified>
</cp:coreProperties>
</file>