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accounting method where credit card interest charges are calculated using the total amount due on a card at the end of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interval of time from the end of one billing, or invoice, statement date to the next billing statement date for goods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whenever the loan payment for any period is less than the interest charged over that period so that the outstanding balance of the loan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(of sums of money or benefits) be received by someone in regular or increasing amounts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or company to whom money is 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failure to fulfill an obligation, especially to repay a loan or appear in a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or institution that owes a sum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addition of unpaid interest to the principal balance of your loan.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 charge fine against a client by a company or organization for not paying a bill or returning a rented or borrowed item by its due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the smallest amount of a credit card bill that a credit card holder must pay each billing cycle to avoid paying penalties.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put off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cost you pay for carrying a balance on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court issues an order requiring your employer to withhold a certain amount of your paycheck and send it directly to the person or institution to whom you owe money, until your debt is paid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sum of money lent or invested on which interest is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card issued by a bank allowing the holder to transfer money electronically to another bank account when making a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account created by a lender to represent debts where the outstanding balance does not have to be paid in full every month by the borrower to the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payment causes an increase in the amount of money the bank is owed by the cardholder.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consumer credit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that you have available to 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annual rate charged for borrowing or earned through an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sum of money due to a person; anything valuable standing on the credit side of an account: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left-hand side of an account on which such entries are made (opposed to credit).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credit card for use with an account that must be paid when a statement is issued.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plastic card issued by a bank, business, allowing the holder to purchase goods or services on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form that can be prepared annually by current and prospective college students (undergraduate and graduate) in the United States to determine their eligibility for student financial aid.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</dc:title>
  <dcterms:created xsi:type="dcterms:W3CDTF">2021-10-11T03:26:32Z</dcterms:created>
  <dcterms:modified xsi:type="dcterms:W3CDTF">2021-10-11T03:26:32Z</dcterms:modified>
</cp:coreProperties>
</file>