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3: Eggs and Dairy Products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DISH, MADE OF EGGS, THAT CAN BE SAVORY OR SWEET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ALSO CALLED FRESH CHEESES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SAVORY EGG CUSTARD BAKED IN A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EGG DISH MADE SLIGHTLY BEATING EGGS AND THEN COOKING THEM IN A SKILLET WITH A FILLING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 ALTERNATIVE USED TO REPLACE BUTTER IN A RECIPE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EGGS THAT ARE FRIED AND THEB STEAMED IN A COVERED 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WATERY PART OF MILK THAT IS SEPARATED FROM THE CURD SOLIDS IN THE PROCESS OF MAKING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PROCESS IN WHICH MILK IS STRAINED THROUGH VERY FINE HOLES TO BREAK DOWN FAT AND THEN IS BLENDED INTO ONE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VARIETY OF BAKED EGGA THAT HAVE BEEN BAKED IN A FLAT-BOTTOMED 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POINT AT WHICH AN OIL OR FAT BEGINS TO BURN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EGGS REMOVED FROM THE THE SHELL AND SIMMERED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PROCESS OF ADDING BACTERIAL CULTURES TO MILK AND THEN HEATING THE MIXTURE FOR SEVERAL 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DAIRY LIQUID THAT CONTAINS FAR MORE FAT THAN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MEMBRANES IN AN EGG THT HOLD THE EGG YOLK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PROCESS IN WHICH MILK IS HEATED TO KILL MICROORGANISMS THAT CAUSE SPOILAGE AND DISEASE WITHOUT AFFECTING ITS NUTRITIONAL VALUE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SLIGHTLY COOKED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FLAT OMELETS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DESCRIBES TYPES OF CHEESE THAT ARE AGED WITH THE MODIFICATION OF ADDING RIPENING AGENTS, WHICH GIVE THE CHEESE ITS UNIQUE FEATURES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CHEESE MADE BY GRINDING, BLENDING AND FORMING ONE OR MORE NATURAL CHEESES, WITH EMULSIFIERS TO MAKE THE PRODUCT UNIFORM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COMMON CONDITION THAT IS DIGESTIVE AND IS A NEGATIVE REACTION TO MANY CULTURED DAIRY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ESCRIBED AS "UP" AND ITS FRIED EGGS THAT ARE FRIED ONLY AT THE BOTTOM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WHITE OF AN EGG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PROCESS OF SEPARATING A MILK'S SOLIDS FROM ITS LIQUID IN ORDER TO MAKE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REFERS TO A DIETARY SUPPLEMENT CONTAINING LIVE BACTERIA THAT IS TAKEN ORALLY TO RESTORE BENEFICIAL BACTERIA TO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DESCRIBES EGGS THAT ARE FRIED ON THE BOTTOM THEN TURNED OVER AND FRIED VERY LIGHTLY ON THEIR TOP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ROTEIN, FOUND IN MILK, TO WHICH SOME PEOPLE HAVE AN ALLERGIC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SMALL, CERAMIC, OVEN-PROOF DISHES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EGGS THAT ARE CRACKED OPEN AND COMBINED IN A CONTAINER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3: Eggs and Dairy Products</dc:title>
  <dcterms:created xsi:type="dcterms:W3CDTF">2021-10-11T03:27:27Z</dcterms:created>
  <dcterms:modified xsi:type="dcterms:W3CDTF">2021-10-11T03:27:27Z</dcterms:modified>
</cp:coreProperties>
</file>