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Hair Analysis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actively growing base of a hair; contains DNA and living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outside the medulla; contains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bits of pigment in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fibrous protein that makes up the majority of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tool that allows the side-by-side comparison of hair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chemical test performed on hair; can identify and quantify drugs and toxins,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central core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when hair from crime scenes is transferred to other locations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the hair above the follicle; contains mitochondrial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genetic material in the nucleus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tough outer covering of a hair; composed of overlapping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genetic material that can only be inherited from the 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Hair Analysis</dc:title>
  <dcterms:created xsi:type="dcterms:W3CDTF">2021-10-11T03:25:43Z</dcterms:created>
  <dcterms:modified xsi:type="dcterms:W3CDTF">2021-10-11T03:25:43Z</dcterms:modified>
</cp:coreProperties>
</file>