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3 Hair Analysis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actively growing base of a hair; contains DNA and living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located outside the medulla; contains granules of pigment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bits of pigment in the cortex of a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fibrous protein that makes up the majority of the cortex of a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tool that allows the side-by-side comparison of hair samples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chemical test performed on hair; can identify and quantify drugs and toxins,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central core of a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occurs when hair from crime scenes is transferred to other locations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part of the hair above the follicle; contains mitochondrial DNA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genetic material in the nucleus of a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tough outer covering of a hair; composed of overlapping scales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genetic material that can only be inherited from the mother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 Hair Analysis</dc:title>
  <dcterms:created xsi:type="dcterms:W3CDTF">2021-10-11T03:25:44Z</dcterms:created>
  <dcterms:modified xsi:type="dcterms:W3CDTF">2021-10-11T03:25:44Z</dcterms:modified>
</cp:coreProperties>
</file>