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Phases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Phase change from a solid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Matter that has a definite shape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Fixed in place, packed tightly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Heat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Matter that has no definite shape but a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Phase change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Phase change from solid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Phase change from a liquid to a solid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Constant motion, closer together, less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Constant, random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property that can be observed without changing the identity of the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Phase change from a gas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volume of a fixed mass of gas varies inversely with the pressure at constant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Heat is released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volume of a fixed mass of gas at constant pressure varies directly with the Kelvin temperature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Matter that has no definite shape or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Phases of Matter</dc:title>
  <dcterms:created xsi:type="dcterms:W3CDTF">2021-10-11T03:26:08Z</dcterms:created>
  <dcterms:modified xsi:type="dcterms:W3CDTF">2021-10-11T03:26:08Z</dcterms:modified>
</cp:coreProperties>
</file>